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6" w:rsidRDefault="00950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53786" w:rsidRDefault="009502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953786" w:rsidRPr="007A35AD">
        <w:tc>
          <w:tcPr>
            <w:tcW w:w="3261" w:type="dxa"/>
            <w:vMerge w:val="restart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7A35AD" w:rsidP="00585256">
            <w:pPr>
              <w:rPr>
                <w:sz w:val="24"/>
                <w:szCs w:val="24"/>
              </w:rPr>
            </w:pPr>
            <w:r w:rsidRPr="007A35AD">
              <w:rPr>
                <w:b/>
                <w:color w:val="0000FF"/>
                <w:sz w:val="24"/>
                <w:szCs w:val="24"/>
              </w:rPr>
              <w:t>Учебная</w:t>
            </w:r>
            <w:r w:rsidR="009502FC" w:rsidRPr="007A35AD">
              <w:rPr>
                <w:b/>
                <w:color w:val="0000FF"/>
                <w:sz w:val="24"/>
                <w:szCs w:val="24"/>
              </w:rPr>
              <w:t xml:space="preserve"> практика </w:t>
            </w:r>
          </w:p>
        </w:tc>
      </w:tr>
      <w:tr w:rsidR="00953786" w:rsidRPr="007A35AD">
        <w:tc>
          <w:tcPr>
            <w:tcW w:w="3261" w:type="dxa"/>
            <w:vMerge/>
            <w:shd w:val="clear" w:color="auto" w:fill="E7E6E6" w:themeFill="background2"/>
          </w:tcPr>
          <w:p w:rsidR="00953786" w:rsidRPr="007A35AD" w:rsidRDefault="009537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7A35AD" w:rsidP="00110211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Эксплуатационная практика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дискретно 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стационарная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C831C5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4</w:t>
            </w:r>
            <w:r w:rsidR="009502FC" w:rsidRPr="007A35AD">
              <w:rPr>
                <w:sz w:val="24"/>
                <w:szCs w:val="24"/>
              </w:rPr>
              <w:t xml:space="preserve"> </w:t>
            </w:r>
            <w:proofErr w:type="spellStart"/>
            <w:r w:rsidR="009502FC" w:rsidRPr="007A35AD">
              <w:rPr>
                <w:sz w:val="24"/>
                <w:szCs w:val="24"/>
              </w:rPr>
              <w:t>з.е</w:t>
            </w:r>
            <w:proofErr w:type="spellEnd"/>
            <w:r w:rsidR="009502FC" w:rsidRPr="007A35AD">
              <w:rPr>
                <w:sz w:val="24"/>
                <w:szCs w:val="24"/>
              </w:rPr>
              <w:t xml:space="preserve">. </w:t>
            </w: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color w:val="FF0000"/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зачет (с оценкой)</w:t>
            </w:r>
          </w:p>
          <w:p w:rsidR="00953786" w:rsidRPr="007A35AD" w:rsidRDefault="00953786">
            <w:pPr>
              <w:rPr>
                <w:color w:val="FF0000"/>
                <w:sz w:val="24"/>
                <w:szCs w:val="24"/>
              </w:rPr>
            </w:pPr>
          </w:p>
        </w:tc>
      </w:tr>
      <w:tr w:rsidR="00953786" w:rsidRPr="007A35AD">
        <w:tc>
          <w:tcPr>
            <w:tcW w:w="3261" w:type="dxa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блок 2</w:t>
            </w:r>
          </w:p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вариативная часть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  <w:vAlign w:val="center"/>
          </w:tcPr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получение первичных умений и навыков</w:t>
            </w:r>
            <w:r w:rsidR="00110211" w:rsidRPr="007A35AD">
              <w:rPr>
                <w:sz w:val="24"/>
                <w:szCs w:val="24"/>
              </w:rPr>
              <w:t xml:space="preserve"> производственной деятельности , в том числе первичных умений и  навыков программирования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53786" w:rsidRPr="007A35AD" w:rsidRDefault="009502FC">
            <w:pPr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  <w:vAlign w:val="center"/>
          </w:tcPr>
          <w:p w:rsidR="00953786" w:rsidRPr="007A35AD" w:rsidRDefault="00F44CE3" w:rsidP="007A35AD">
            <w:pPr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УК-6 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  <w:vAlign w:val="center"/>
          </w:tcPr>
          <w:p w:rsidR="00953786" w:rsidRPr="007A35AD" w:rsidRDefault="00F44CE3" w:rsidP="007A35AD">
            <w:pPr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  <w:shd w:val="clear" w:color="auto" w:fill="FFFFFF"/>
              </w:rPr>
              <w:t xml:space="preserve">ОПК-2  </w:t>
            </w:r>
            <w:r w:rsidR="009502FC" w:rsidRPr="007A35AD">
              <w:rPr>
                <w:sz w:val="24"/>
                <w:szCs w:val="24"/>
                <w:shd w:val="clear" w:color="auto" w:fill="FFFFFF"/>
              </w:rPr>
              <w:t>С</w:t>
            </w:r>
            <w:r w:rsidR="009502FC" w:rsidRPr="007A35AD">
              <w:rPr>
                <w:sz w:val="24"/>
                <w:szCs w:val="24"/>
              </w:rPr>
              <w:t xml:space="preserve">пособен применять современный математический аппарат, связанный с проектированием, разработкой, реализацией и оценкой качества программных продуктов и программных комплексов в различных областях человеческой деятельности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F44CE3" w:rsidP="007A35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ОПК-3  </w:t>
            </w:r>
            <w:r w:rsidR="009502FC" w:rsidRPr="007A35AD">
              <w:rPr>
                <w:sz w:val="24"/>
                <w:szCs w:val="24"/>
                <w:shd w:val="clear" w:color="auto" w:fill="FFFFFF"/>
              </w:rPr>
              <w:t>С</w:t>
            </w:r>
            <w:r w:rsidR="009502FC" w:rsidRPr="007A35AD">
              <w:rPr>
                <w:sz w:val="24"/>
                <w:szCs w:val="24"/>
              </w:rPr>
              <w:t xml:space="preserve">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FFFFFF" w:themeFill="background1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FFFFFF" w:themeFill="background1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FFFFFF" w:themeFill="background1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Индивидуальное задание и  характеристика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FFFFFF" w:themeFill="background1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Отчет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>Основная литература</w:t>
            </w:r>
          </w:p>
          <w:p w:rsidR="00953786" w:rsidRPr="007A35AD" w:rsidRDefault="00EE1A36">
            <w:pPr>
              <w:pStyle w:val="aff0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hyperlink r:id="rId6">
              <w:bookmarkStart w:id="0" w:name="ko2rp.1"/>
              <w:bookmarkEnd w:id="0"/>
              <w:r w:rsidR="009502FC" w:rsidRPr="007A35AD">
                <w:rPr>
                  <w:rStyle w:val="-"/>
                  <w:iCs/>
                  <w:color w:val="000000"/>
                  <w:sz w:val="24"/>
                  <w:szCs w:val="24"/>
                </w:rPr>
                <w:t>Шакин, В. Н. Базовые средства программирования на Visual Basic в среде Visual Studio .NET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09.02.03 «Программирование в компьютерных системах», 09.02.04 «Информационные системы (по отраслям)», 09.02.05 «Прикладная информатика (по отраслям)» / В. Н. Шакин. - Москва : ФОРУМ: ИНФРА-М, 2019. - 303 с. </w:t>
              </w:r>
            </w:hyperlink>
            <w:hyperlink r:id="rId7" w:tgtFrame="_blank">
              <w:r w:rsidR="009502FC" w:rsidRPr="007A35AD">
                <w:rPr>
                  <w:rStyle w:val="-"/>
                  <w:i/>
                  <w:iCs/>
                  <w:sz w:val="24"/>
                  <w:szCs w:val="24"/>
                </w:rPr>
                <w:t>http://znanium.com/go.php?id=961507</w:t>
              </w:r>
            </w:hyperlink>
          </w:p>
          <w:p w:rsidR="00953786" w:rsidRPr="007A35AD" w:rsidRDefault="009502FC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A35AD">
              <w:rPr>
                <w:rStyle w:val="-"/>
                <w:iCs/>
                <w:color w:val="000000"/>
              </w:rPr>
              <w:t>Плещев</w:t>
            </w:r>
            <w:proofErr w:type="spellEnd"/>
            <w:r w:rsidRPr="007A35AD">
              <w:rPr>
                <w:rStyle w:val="-"/>
                <w:iCs/>
                <w:color w:val="000000"/>
              </w:rPr>
              <w:t>, В. В. Основы программирования на языках C++ и C# с примерами и упражнениями [Текст</w:t>
            </w:r>
            <w:proofErr w:type="gramStart"/>
            <w:r w:rsidRPr="007A35AD">
              <w:rPr>
                <w:rStyle w:val="-"/>
                <w:iCs/>
                <w:color w:val="000000"/>
              </w:rPr>
              <w:t>] :</w:t>
            </w:r>
            <w:proofErr w:type="gramEnd"/>
            <w:r w:rsidRPr="007A35AD">
              <w:rPr>
                <w:rStyle w:val="-"/>
                <w:iCs/>
                <w:color w:val="000000"/>
              </w:rPr>
              <w:t xml:space="preserve"> учебное пособие / В. В. </w:t>
            </w:r>
            <w:proofErr w:type="spellStart"/>
            <w:r w:rsidRPr="007A35AD">
              <w:rPr>
                <w:rStyle w:val="-"/>
                <w:iCs/>
                <w:color w:val="000000"/>
              </w:rPr>
              <w:t>Плещев</w:t>
            </w:r>
            <w:proofErr w:type="spellEnd"/>
            <w:r w:rsidRPr="007A35AD">
              <w:rPr>
                <w:rStyle w:val="-"/>
                <w:iCs/>
                <w:color w:val="000000"/>
              </w:rPr>
              <w:t xml:space="preserve">, Е. И. Шишков ; М-во образования и науки Рос. Федерации, Урал. гос. </w:t>
            </w:r>
            <w:proofErr w:type="spellStart"/>
            <w:r w:rsidRPr="007A35AD">
              <w:rPr>
                <w:rStyle w:val="-"/>
                <w:iCs/>
                <w:color w:val="000000"/>
              </w:rPr>
              <w:t>экон</w:t>
            </w:r>
            <w:proofErr w:type="spellEnd"/>
            <w:r w:rsidRPr="007A35AD">
              <w:rPr>
                <w:rStyle w:val="-"/>
                <w:iCs/>
                <w:color w:val="000000"/>
              </w:rPr>
              <w:t xml:space="preserve">. ун-т. - </w:t>
            </w:r>
            <w:proofErr w:type="gramStart"/>
            <w:r w:rsidRPr="007A35AD">
              <w:rPr>
                <w:rStyle w:val="-"/>
                <w:iCs/>
                <w:color w:val="000000"/>
              </w:rPr>
              <w:t>Екатеринбург :</w:t>
            </w:r>
            <w:proofErr w:type="gramEnd"/>
            <w:r w:rsidRPr="007A35AD">
              <w:rPr>
                <w:rStyle w:val="-"/>
                <w:iCs/>
                <w:color w:val="000000"/>
              </w:rPr>
              <w:t xml:space="preserve"> [Издательство УрГЭУ], 2018. - 286 с. </w:t>
            </w:r>
            <w:hyperlink r:id="rId8" w:tgtFrame="_blank">
              <w:r w:rsidRPr="007A35AD">
                <w:rPr>
                  <w:rStyle w:val="-"/>
                  <w:i/>
                  <w:iCs/>
                </w:rPr>
                <w:t>http://lib.usue.ru/resource/limit/ump/18/p490708.pdf</w:t>
              </w:r>
            </w:hyperlink>
            <w:r w:rsidRPr="007A35AD">
              <w:rPr>
                <w:rStyle w:val="-"/>
                <w:i/>
                <w:iCs/>
                <w:color w:val="000000"/>
              </w:rPr>
              <w:t> </w:t>
            </w:r>
            <w:r w:rsidRPr="007A35AD">
              <w:rPr>
                <w:rStyle w:val="-"/>
                <w:iCs/>
                <w:color w:val="000000"/>
              </w:rPr>
              <w:t>(40 экз.)</w:t>
            </w:r>
          </w:p>
          <w:p w:rsidR="00953786" w:rsidRPr="007A35AD" w:rsidRDefault="009502FC">
            <w:pPr>
              <w:pStyle w:val="aff0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ORACLE APEX. Рекомендации эксперта [Текст</w:t>
            </w:r>
            <w:proofErr w:type="gramStart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 xml:space="preserve"> производственно-практическое издание / Дж. Скотт [и др.] ; [пер. Е. </w:t>
            </w:r>
            <w:proofErr w:type="spellStart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Коротылев</w:t>
            </w:r>
            <w:proofErr w:type="spellEnd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 xml:space="preserve"> ЛОРИ, 2019. - 752 с. (2 экз.)</w:t>
            </w:r>
          </w:p>
          <w:p w:rsidR="00953786" w:rsidRPr="007A35AD" w:rsidRDefault="009502FC">
            <w:pPr>
              <w:pStyle w:val="aff0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A35AD">
              <w:rPr>
                <w:color w:val="000000"/>
                <w:sz w:val="24"/>
                <w:szCs w:val="24"/>
              </w:rPr>
              <w:t>Голицына, О. Л. Базы данных [Текст</w:t>
            </w:r>
            <w:proofErr w:type="gramStart"/>
            <w:r w:rsidRPr="007A35AD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A35AD">
              <w:rPr>
                <w:color w:val="000000"/>
                <w:sz w:val="24"/>
                <w:szCs w:val="24"/>
              </w:rPr>
              <w:t xml:space="preserve"> Учебное пособие. - 4. - </w:t>
            </w:r>
            <w:proofErr w:type="gramStart"/>
            <w:r w:rsidRPr="007A35AD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A35AD">
              <w:rPr>
                <w:color w:val="000000"/>
                <w:sz w:val="24"/>
                <w:szCs w:val="24"/>
              </w:rPr>
              <w:t xml:space="preserve"> Издательство "ФОРУМ", 2019. - 400 с. </w:t>
            </w:r>
            <w:hyperlink r:id="rId9">
              <w:r w:rsidRPr="007A35AD">
                <w:rPr>
                  <w:rStyle w:val="-"/>
                  <w:i/>
                  <w:sz w:val="24"/>
                  <w:szCs w:val="24"/>
                </w:rPr>
                <w:t>http://znanium.com/go.php?id=1019244</w:t>
              </w:r>
            </w:hyperlink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53786" w:rsidRPr="007A35AD" w:rsidRDefault="00EE1A36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hyperlink r:id="rId10">
              <w:bookmarkStart w:id="2" w:name="ko2rp.12"/>
              <w:bookmarkEnd w:id="2"/>
              <w:r w:rsidR="009502FC" w:rsidRPr="007A35AD">
                <w:rPr>
                  <w:rStyle w:val="-"/>
                  <w:rFonts w:ascii="Times New Roman;Times;serif" w:hAnsi="Times New Roman;Times;serif"/>
                  <w:iCs/>
                  <w:color w:val="000000"/>
                  <w:sz w:val="24"/>
                  <w:szCs w:val="24"/>
                </w:rPr>
                <w:t>Вавренюк, А.Б. Операционные системы. Основы UNIX [Текст] : Учебное пособие. - 1. - Москва : ООО "Научно-издательский центр ИНФРА-М", 2019. - 160 с. </w:t>
              </w:r>
            </w:hyperlink>
            <w:hyperlink r:id="rId11" w:tgtFrame="_blank">
              <w:r w:rsidR="009502FC" w:rsidRPr="007A35AD"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http://znanium.com/go.php?id=1018904</w:t>
              </w:r>
            </w:hyperlink>
          </w:p>
          <w:p w:rsidR="00953786" w:rsidRPr="007A35AD" w:rsidRDefault="009502FC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3" w:name="ko2rp.13"/>
            <w:bookmarkEnd w:id="3"/>
            <w:r w:rsidRPr="007A35AD">
              <w:rPr>
                <w:rStyle w:val="-"/>
                <w:rFonts w:ascii="Times New Roman;Times;serif" w:hAnsi="Times New Roman;Times;serif"/>
                <w:i/>
                <w:iCs/>
                <w:color w:val="000000"/>
                <w:sz w:val="24"/>
                <w:szCs w:val="24"/>
              </w:rPr>
              <w:t>Б</w:t>
            </w:r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>елов, В. В. Алгоритмы и структуры данных [Электронный ресурс</w:t>
            </w:r>
            <w:proofErr w:type="gramStart"/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 xml:space="preserve"> учебник для студентов </w:t>
            </w:r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lastRenderedPageBreak/>
              <w:t xml:space="preserve">вузов, обучающихся по направлению подготовки 2.09.03.04 "Программная инженерия" (квалификация - Бакалавр) / В. В. Белов, В. И. Чистякова. - </w:t>
            </w:r>
            <w:proofErr w:type="gramStart"/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7A35AD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</w:rPr>
              <w:t xml:space="preserve"> КУРС: ИНФРА-М, 2019. - 240 с. </w:t>
            </w:r>
            <w:hyperlink r:id="rId12">
              <w:r w:rsidRPr="007A35AD"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http://znanium.com/go.php?id=978314</w:t>
              </w:r>
            </w:hyperlink>
          </w:p>
          <w:p w:rsidR="00953786" w:rsidRPr="007A35AD" w:rsidRDefault="009502FC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Колдаев</w:t>
            </w:r>
            <w:proofErr w:type="spellEnd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В. Д. Основы алгоритмизации и программирования [Электронный ресурс</w:t>
            </w:r>
            <w:proofErr w:type="gramStart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В. Д. </w:t>
            </w:r>
            <w:proofErr w:type="spellStart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Колдаев</w:t>
            </w:r>
            <w:proofErr w:type="spellEnd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под ред. Л. Г. Гагариной. - </w:t>
            </w:r>
            <w:proofErr w:type="gramStart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 w:rsidRPr="007A35AD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Форум: ИНФРА-М, 2019. - 414 с. </w:t>
            </w:r>
            <w:hyperlink r:id="rId13">
              <w:r w:rsidRPr="007A35AD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http://znanium.com/go.php?id=980416</w:t>
              </w:r>
            </w:hyperlink>
          </w:p>
          <w:p w:rsidR="00953786" w:rsidRPr="007A35AD" w:rsidRDefault="009502FC">
            <w:pPr>
              <w:pStyle w:val="aff0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Голицына, О. Л. Основы проектирования баз данных [Текст</w:t>
            </w:r>
            <w:proofErr w:type="gramStart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 xml:space="preserve"> Учебное пособие. - 2. - </w:t>
            </w:r>
            <w:proofErr w:type="gramStart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7A35AD">
              <w:rPr>
                <w:rStyle w:val="-"/>
                <w:iCs/>
                <w:color w:val="000000"/>
                <w:sz w:val="24"/>
                <w:szCs w:val="24"/>
              </w:rPr>
              <w:t xml:space="preserve"> Издательство "ФОРУМ", 2019. - 416 с. </w:t>
            </w:r>
            <w:hyperlink r:id="rId14" w:tgtFrame="_blank">
              <w:r w:rsidRPr="007A35AD">
                <w:rPr>
                  <w:rStyle w:val="-"/>
                  <w:i/>
                  <w:iCs/>
                  <w:sz w:val="24"/>
                  <w:szCs w:val="24"/>
                </w:rPr>
                <w:t>http://znanium.com/go.php?id=1018906</w:t>
              </w:r>
            </w:hyperlink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Электронный каталог ИБК УрГЭУ (</w:t>
            </w:r>
            <w:hyperlink r:id="rId15">
              <w:r w:rsidRPr="007A35AD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7A35AD">
              <w:rPr>
                <w:sz w:val="24"/>
                <w:szCs w:val="24"/>
              </w:rPr>
              <w:t xml:space="preserve"> );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 w:rsidRPr="007A35AD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7A35AD">
              <w:rPr>
                <w:sz w:val="24"/>
                <w:szCs w:val="24"/>
              </w:rPr>
              <w:t xml:space="preserve"> )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ЭБС издательства «ЛАНЬ» (</w:t>
            </w:r>
            <w:hyperlink r:id="rId17">
              <w:r w:rsidRPr="007A35AD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7A35AD">
              <w:rPr>
                <w:sz w:val="24"/>
                <w:szCs w:val="24"/>
              </w:rPr>
              <w:t xml:space="preserve"> );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ЭБС Znanium.com (</w:t>
            </w:r>
            <w:hyperlink r:id="rId18">
              <w:r w:rsidRPr="007A35AD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7A35AD">
              <w:rPr>
                <w:sz w:val="24"/>
                <w:szCs w:val="24"/>
              </w:rPr>
              <w:t xml:space="preserve"> );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ЭБС Троицкий мост (</w:t>
            </w:r>
            <w:hyperlink r:id="rId19">
              <w:r w:rsidRPr="007A35AD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7A35AD">
              <w:rPr>
                <w:sz w:val="24"/>
                <w:szCs w:val="24"/>
              </w:rPr>
              <w:t xml:space="preserve"> )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ЭБС издательства ЮРАЙТ (</w:t>
            </w:r>
            <w:hyperlink r:id="rId20">
              <w:r w:rsidRPr="007A35AD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7A35AD">
              <w:rPr>
                <w:sz w:val="24"/>
                <w:szCs w:val="24"/>
              </w:rPr>
              <w:t xml:space="preserve"> );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 w:rsidRPr="007A35AD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7A35AD">
              <w:rPr>
                <w:sz w:val="24"/>
                <w:szCs w:val="24"/>
              </w:rPr>
              <w:t xml:space="preserve"> );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 w:rsidRPr="007A35AD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7A35AD">
              <w:rPr>
                <w:sz w:val="24"/>
                <w:szCs w:val="24"/>
              </w:rPr>
              <w:t xml:space="preserve"> ).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Архив научных журналов NEICON  (</w:t>
            </w:r>
            <w:hyperlink r:id="rId23">
              <w:r w:rsidRPr="007A35AD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7A35AD">
              <w:rPr>
                <w:sz w:val="24"/>
                <w:szCs w:val="24"/>
              </w:rPr>
              <w:t xml:space="preserve"> ).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Обзор СМИ Polpred.com (</w:t>
            </w:r>
            <w:hyperlink r:id="rId24">
              <w:r w:rsidRPr="007A35AD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7A35AD">
              <w:rPr>
                <w:sz w:val="24"/>
                <w:szCs w:val="24"/>
              </w:rPr>
              <w:t xml:space="preserve"> )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Ресурсы АРБИКОН (</w:t>
            </w:r>
            <w:hyperlink r:id="rId25">
              <w:r w:rsidRPr="007A35AD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7A35AD">
              <w:rPr>
                <w:sz w:val="24"/>
                <w:szCs w:val="24"/>
              </w:rPr>
              <w:t xml:space="preserve"> )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A35AD">
              <w:rPr>
                <w:sz w:val="24"/>
                <w:szCs w:val="24"/>
              </w:rPr>
              <w:t>КиберЛенинка</w:t>
            </w:r>
            <w:proofErr w:type="spellEnd"/>
            <w:r w:rsidRPr="007A35AD">
              <w:rPr>
                <w:sz w:val="24"/>
                <w:szCs w:val="24"/>
              </w:rPr>
              <w:t xml:space="preserve"> (</w:t>
            </w:r>
            <w:hyperlink r:id="rId26">
              <w:r w:rsidRPr="007A35AD"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 w:rsidRPr="007A35AD">
              <w:rPr>
                <w:sz w:val="24"/>
                <w:szCs w:val="24"/>
              </w:rPr>
              <w:t xml:space="preserve"> )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06.001. </w:t>
            </w:r>
            <w:hyperlink r:id="rId27">
              <w:r w:rsidRPr="007A35AD"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7A35AD">
              <w:rPr>
                <w:sz w:val="24"/>
                <w:szCs w:val="24"/>
              </w:rPr>
              <w:t xml:space="preserve"> "Программист", утвержденный </w:t>
            </w:r>
            <w:hyperlink r:id="rId28">
              <w:r w:rsidRPr="007A35AD"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 w:rsidRPr="007A35A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9">
              <w:r w:rsidRPr="007A35AD"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 w:rsidRPr="007A35A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 xml:space="preserve">06.015. </w:t>
            </w:r>
            <w:hyperlink r:id="rId30">
              <w:r w:rsidRPr="007A35AD"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7A35AD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31">
              <w:r w:rsidRPr="007A35AD"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 w:rsidRPr="007A35A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 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E7E6E6" w:themeFill="background2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5AD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9502FC">
            <w:pPr>
              <w:rPr>
                <w:b/>
                <w:color w:val="FF0000"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53786" w:rsidRPr="007A35AD" w:rsidRDefault="009502FC">
            <w:pPr>
              <w:jc w:val="both"/>
              <w:rPr>
                <w:sz w:val="24"/>
                <w:szCs w:val="24"/>
              </w:rPr>
            </w:pPr>
            <w:r w:rsidRPr="007A35A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A35A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A35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5A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A35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5A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A35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5A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A35A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A35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3786" w:rsidRPr="007A35AD" w:rsidRDefault="009502FC">
            <w:pPr>
              <w:jc w:val="both"/>
              <w:rPr>
                <w:sz w:val="24"/>
                <w:szCs w:val="24"/>
              </w:rPr>
            </w:pPr>
            <w:r w:rsidRPr="007A35A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35A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9502FC">
            <w:pPr>
              <w:rPr>
                <w:b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Общего доступа</w:t>
            </w:r>
          </w:p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- Справочная правовая система ГАРАНТ</w:t>
            </w:r>
          </w:p>
          <w:p w:rsidR="00953786" w:rsidRPr="007A35AD" w:rsidRDefault="009502FC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53786" w:rsidRPr="007A35AD" w:rsidRDefault="009502FC">
            <w:pPr>
              <w:ind w:left="27"/>
              <w:rPr>
                <w:sz w:val="24"/>
                <w:szCs w:val="24"/>
              </w:rPr>
            </w:pPr>
            <w:r w:rsidRPr="007A35A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53786" w:rsidRPr="007A35AD">
        <w:tc>
          <w:tcPr>
            <w:tcW w:w="10490" w:type="dxa"/>
            <w:gridSpan w:val="3"/>
            <w:shd w:val="clear" w:color="auto" w:fill="auto"/>
          </w:tcPr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53786" w:rsidRPr="007A35AD" w:rsidRDefault="009502FC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7A35AD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7A35AD">
              <w:t>УрГЭУс</w:t>
            </w:r>
            <w:proofErr w:type="spellEnd"/>
            <w:r w:rsidRPr="007A35AD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A35AD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7A35AD">
              <w:rPr>
                <w:rFonts w:eastAsia="Arial Unicode MS"/>
              </w:rPr>
              <w:t>),  доступом</w:t>
            </w:r>
            <w:proofErr w:type="gramEnd"/>
            <w:r w:rsidRPr="007A35AD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53786" w:rsidRPr="007A35AD" w:rsidRDefault="009502FC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7A35AD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7A35AD">
              <w:rPr>
                <w:rFonts w:eastAsia="Arial Unicode MS"/>
              </w:rPr>
              <w:t>практики  требуется</w:t>
            </w:r>
            <w:proofErr w:type="gramEnd"/>
            <w:r w:rsidRPr="007A35AD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953786" w:rsidRPr="007A35AD" w:rsidRDefault="009502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5A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53786" w:rsidRPr="007A35AD" w:rsidRDefault="00953786">
            <w:pPr>
              <w:pStyle w:val="afff4"/>
              <w:spacing w:line="240" w:lineRule="auto"/>
              <w:ind w:left="0" w:firstLine="0"/>
            </w:pPr>
          </w:p>
        </w:tc>
      </w:tr>
    </w:tbl>
    <w:p w:rsidR="00953786" w:rsidRDefault="00953786">
      <w:pPr>
        <w:ind w:left="-284"/>
        <w:rPr>
          <w:sz w:val="20"/>
        </w:rPr>
      </w:pPr>
    </w:p>
    <w:p w:rsidR="00953786" w:rsidRPr="00EE1A36" w:rsidRDefault="009502FC">
      <w:pPr>
        <w:ind w:left="-284"/>
        <w:rPr>
          <w:sz w:val="24"/>
          <w:szCs w:val="24"/>
        </w:rPr>
      </w:pPr>
      <w:r w:rsidRPr="00EE1A36">
        <w:rPr>
          <w:sz w:val="24"/>
          <w:szCs w:val="24"/>
        </w:rPr>
        <w:t xml:space="preserve">Аннотацию </w:t>
      </w:r>
      <w:r w:rsidR="00EE1A36" w:rsidRPr="00EE1A36">
        <w:rPr>
          <w:sz w:val="24"/>
          <w:szCs w:val="24"/>
        </w:rPr>
        <w:t xml:space="preserve">подготовили </w:t>
      </w:r>
      <w:r w:rsidR="00EE1A36">
        <w:rPr>
          <w:sz w:val="24"/>
          <w:szCs w:val="24"/>
        </w:rPr>
        <w:t xml:space="preserve">    </w:t>
      </w:r>
      <w:r w:rsidR="00EE1A36" w:rsidRPr="00EE1A36">
        <w:rPr>
          <w:sz w:val="24"/>
          <w:szCs w:val="24"/>
        </w:rPr>
        <w:t>Мельников</w:t>
      </w:r>
      <w:r w:rsidR="00EE1A36" w:rsidRPr="00EE1A36">
        <w:rPr>
          <w:sz w:val="24"/>
          <w:szCs w:val="24"/>
        </w:rPr>
        <w:t xml:space="preserve"> Ю.Б..</w:t>
      </w:r>
      <w:r w:rsidR="00EE1A36" w:rsidRPr="00EE1A36">
        <w:rPr>
          <w:sz w:val="24"/>
          <w:szCs w:val="24"/>
        </w:rPr>
        <w:t xml:space="preserve">, </w:t>
      </w:r>
      <w:r w:rsidRPr="00EE1A36">
        <w:rPr>
          <w:sz w:val="24"/>
          <w:szCs w:val="24"/>
        </w:rPr>
        <w:t xml:space="preserve">Онохина </w:t>
      </w:r>
      <w:r w:rsidR="00EE1A36" w:rsidRPr="00EE1A36">
        <w:rPr>
          <w:sz w:val="24"/>
          <w:szCs w:val="24"/>
        </w:rPr>
        <w:t>Е.А.</w:t>
      </w:r>
    </w:p>
    <w:p w:rsidR="00953786" w:rsidRDefault="00953786">
      <w:pPr>
        <w:jc w:val="right"/>
        <w:rPr>
          <w:sz w:val="22"/>
          <w:szCs w:val="22"/>
        </w:rPr>
      </w:pPr>
    </w:p>
    <w:p w:rsidR="00953786" w:rsidRDefault="009502FC">
      <w:pPr>
        <w:ind w:left="-284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E1A36" w:rsidRDefault="00EE1A36" w:rsidP="00EE1A36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EE1A36" w:rsidRDefault="00EE1A36" w:rsidP="00EE1A36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EE1A36" w:rsidRDefault="00EE1A36" w:rsidP="00EE1A36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4" w:name="_GoBack"/>
      <w:bookmarkEnd w:id="4"/>
      <w:r>
        <w:rPr>
          <w:sz w:val="24"/>
        </w:rPr>
        <w:t>Ю.Б. Мельников</w:t>
      </w:r>
    </w:p>
    <w:p w:rsidR="00EE1A36" w:rsidRDefault="00EE1A36">
      <w:pPr>
        <w:ind w:left="-284"/>
        <w:rPr>
          <w:sz w:val="22"/>
          <w:szCs w:val="22"/>
        </w:rPr>
      </w:pPr>
    </w:p>
    <w:sectPr w:rsidR="00EE1A36" w:rsidSect="0095378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39F"/>
    <w:multiLevelType w:val="multilevel"/>
    <w:tmpl w:val="1C48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FF"/>
    <w:multiLevelType w:val="multilevel"/>
    <w:tmpl w:val="4A30A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374D3A"/>
    <w:multiLevelType w:val="multilevel"/>
    <w:tmpl w:val="228A7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53786"/>
    <w:rsid w:val="00091DA8"/>
    <w:rsid w:val="000B6CA3"/>
    <w:rsid w:val="00110211"/>
    <w:rsid w:val="00487DA7"/>
    <w:rsid w:val="00585256"/>
    <w:rsid w:val="007A35AD"/>
    <w:rsid w:val="009502FC"/>
    <w:rsid w:val="00953786"/>
    <w:rsid w:val="00C831C5"/>
    <w:rsid w:val="00E97095"/>
    <w:rsid w:val="00EE1A36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164"/>
  <w15:docId w15:val="{804928A4-6911-4F4F-97D7-BE30D3D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378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53786"/>
    <w:rPr>
      <w:rFonts w:cs="Courier New"/>
    </w:rPr>
  </w:style>
  <w:style w:type="character" w:customStyle="1" w:styleId="ListLabel2">
    <w:name w:val="ListLabel 2"/>
    <w:qFormat/>
    <w:rsid w:val="00953786"/>
    <w:rPr>
      <w:rFonts w:cs="Courier New"/>
    </w:rPr>
  </w:style>
  <w:style w:type="character" w:customStyle="1" w:styleId="ListLabel3">
    <w:name w:val="ListLabel 3"/>
    <w:qFormat/>
    <w:rsid w:val="00953786"/>
    <w:rPr>
      <w:rFonts w:cs="Courier New"/>
    </w:rPr>
  </w:style>
  <w:style w:type="character" w:customStyle="1" w:styleId="ListLabel4">
    <w:name w:val="ListLabel 4"/>
    <w:qFormat/>
    <w:rsid w:val="00953786"/>
    <w:rPr>
      <w:rFonts w:cs="Courier New"/>
    </w:rPr>
  </w:style>
  <w:style w:type="character" w:customStyle="1" w:styleId="ListLabel5">
    <w:name w:val="ListLabel 5"/>
    <w:qFormat/>
    <w:rsid w:val="00953786"/>
    <w:rPr>
      <w:rFonts w:cs="Courier New"/>
    </w:rPr>
  </w:style>
  <w:style w:type="character" w:customStyle="1" w:styleId="ListLabel6">
    <w:name w:val="ListLabel 6"/>
    <w:qFormat/>
    <w:rsid w:val="00953786"/>
    <w:rPr>
      <w:rFonts w:cs="Courier New"/>
    </w:rPr>
  </w:style>
  <w:style w:type="character" w:customStyle="1" w:styleId="ListLabel7">
    <w:name w:val="ListLabel 7"/>
    <w:qFormat/>
    <w:rsid w:val="00953786"/>
    <w:rPr>
      <w:rFonts w:cs="Courier New"/>
    </w:rPr>
  </w:style>
  <w:style w:type="character" w:customStyle="1" w:styleId="ListLabel8">
    <w:name w:val="ListLabel 8"/>
    <w:qFormat/>
    <w:rsid w:val="00953786"/>
    <w:rPr>
      <w:rFonts w:cs="Courier New"/>
    </w:rPr>
  </w:style>
  <w:style w:type="character" w:customStyle="1" w:styleId="ListLabel9">
    <w:name w:val="ListLabel 9"/>
    <w:qFormat/>
    <w:rsid w:val="00953786"/>
    <w:rPr>
      <w:rFonts w:cs="Courier New"/>
    </w:rPr>
  </w:style>
  <w:style w:type="character" w:customStyle="1" w:styleId="ListLabel10">
    <w:name w:val="ListLabel 10"/>
    <w:qFormat/>
    <w:rsid w:val="00953786"/>
    <w:rPr>
      <w:rFonts w:cs="Courier New"/>
    </w:rPr>
  </w:style>
  <w:style w:type="character" w:customStyle="1" w:styleId="ListLabel11">
    <w:name w:val="ListLabel 11"/>
    <w:qFormat/>
    <w:rsid w:val="00953786"/>
    <w:rPr>
      <w:rFonts w:cs="Courier New"/>
    </w:rPr>
  </w:style>
  <w:style w:type="character" w:customStyle="1" w:styleId="ListLabel12">
    <w:name w:val="ListLabel 12"/>
    <w:qFormat/>
    <w:rsid w:val="00953786"/>
    <w:rPr>
      <w:b/>
      <w:i w:val="0"/>
    </w:rPr>
  </w:style>
  <w:style w:type="character" w:customStyle="1" w:styleId="ListLabel13">
    <w:name w:val="ListLabel 13"/>
    <w:qFormat/>
    <w:rsid w:val="00953786"/>
    <w:rPr>
      <w:color w:val="000000"/>
    </w:rPr>
  </w:style>
  <w:style w:type="character" w:customStyle="1" w:styleId="ListLabel14">
    <w:name w:val="ListLabel 14"/>
    <w:qFormat/>
    <w:rsid w:val="00953786"/>
    <w:rPr>
      <w:rFonts w:cs="Courier New"/>
    </w:rPr>
  </w:style>
  <w:style w:type="character" w:customStyle="1" w:styleId="ListLabel15">
    <w:name w:val="ListLabel 15"/>
    <w:qFormat/>
    <w:rsid w:val="00953786"/>
    <w:rPr>
      <w:rFonts w:cs="Courier New"/>
    </w:rPr>
  </w:style>
  <w:style w:type="character" w:customStyle="1" w:styleId="ListLabel16">
    <w:name w:val="ListLabel 16"/>
    <w:qFormat/>
    <w:rsid w:val="00953786"/>
    <w:rPr>
      <w:rFonts w:cs="Courier New"/>
    </w:rPr>
  </w:style>
  <w:style w:type="character" w:customStyle="1" w:styleId="ListLabel17">
    <w:name w:val="ListLabel 17"/>
    <w:qFormat/>
    <w:rsid w:val="00953786"/>
    <w:rPr>
      <w:spacing w:val="-1"/>
      <w:sz w:val="20"/>
      <w:szCs w:val="20"/>
    </w:rPr>
  </w:style>
  <w:style w:type="character" w:customStyle="1" w:styleId="ListLabel18">
    <w:name w:val="ListLabel 18"/>
    <w:qFormat/>
    <w:rsid w:val="00953786"/>
    <w:rPr>
      <w:spacing w:val="-1"/>
      <w:sz w:val="20"/>
      <w:szCs w:val="20"/>
    </w:rPr>
  </w:style>
  <w:style w:type="character" w:customStyle="1" w:styleId="ListLabel19">
    <w:name w:val="ListLabel 19"/>
    <w:qFormat/>
    <w:rsid w:val="00953786"/>
    <w:rPr>
      <w:b w:val="0"/>
    </w:rPr>
  </w:style>
  <w:style w:type="character" w:customStyle="1" w:styleId="ListLabel20">
    <w:name w:val="ListLabel 20"/>
    <w:qFormat/>
    <w:rsid w:val="00953786"/>
    <w:rPr>
      <w:b w:val="0"/>
    </w:rPr>
  </w:style>
  <w:style w:type="character" w:customStyle="1" w:styleId="ListLabel21">
    <w:name w:val="ListLabel 21"/>
    <w:qFormat/>
    <w:rsid w:val="00953786"/>
    <w:rPr>
      <w:b w:val="0"/>
    </w:rPr>
  </w:style>
  <w:style w:type="character" w:customStyle="1" w:styleId="ListLabel22">
    <w:name w:val="ListLabel 22"/>
    <w:qFormat/>
    <w:rsid w:val="00953786"/>
    <w:rPr>
      <w:b w:val="0"/>
    </w:rPr>
  </w:style>
  <w:style w:type="character" w:customStyle="1" w:styleId="ListLabel23">
    <w:name w:val="ListLabel 23"/>
    <w:qFormat/>
    <w:rsid w:val="00953786"/>
    <w:rPr>
      <w:b w:val="0"/>
    </w:rPr>
  </w:style>
  <w:style w:type="character" w:customStyle="1" w:styleId="ListLabel24">
    <w:name w:val="ListLabel 24"/>
    <w:qFormat/>
    <w:rsid w:val="00953786"/>
    <w:rPr>
      <w:b w:val="0"/>
    </w:rPr>
  </w:style>
  <w:style w:type="character" w:customStyle="1" w:styleId="ListLabel25">
    <w:name w:val="ListLabel 25"/>
    <w:qFormat/>
    <w:rsid w:val="00953786"/>
    <w:rPr>
      <w:b w:val="0"/>
    </w:rPr>
  </w:style>
  <w:style w:type="character" w:customStyle="1" w:styleId="ListLabel26">
    <w:name w:val="ListLabel 26"/>
    <w:qFormat/>
    <w:rsid w:val="00953786"/>
    <w:rPr>
      <w:b w:val="0"/>
    </w:rPr>
  </w:style>
  <w:style w:type="character" w:customStyle="1" w:styleId="ListLabel27">
    <w:name w:val="ListLabel 27"/>
    <w:qFormat/>
    <w:rsid w:val="00953786"/>
    <w:rPr>
      <w:b w:val="0"/>
    </w:rPr>
  </w:style>
  <w:style w:type="character" w:customStyle="1" w:styleId="ListLabel28">
    <w:name w:val="ListLabel 28"/>
    <w:qFormat/>
    <w:rsid w:val="00953786"/>
    <w:rPr>
      <w:b w:val="0"/>
    </w:rPr>
  </w:style>
  <w:style w:type="character" w:customStyle="1" w:styleId="ListLabel29">
    <w:name w:val="ListLabel 29"/>
    <w:qFormat/>
    <w:rsid w:val="00953786"/>
    <w:rPr>
      <w:b w:val="0"/>
    </w:rPr>
  </w:style>
  <w:style w:type="character" w:customStyle="1" w:styleId="ListLabel30">
    <w:name w:val="ListLabel 30"/>
    <w:qFormat/>
    <w:rsid w:val="00953786"/>
    <w:rPr>
      <w:b w:val="0"/>
    </w:rPr>
  </w:style>
  <w:style w:type="character" w:customStyle="1" w:styleId="ListLabel31">
    <w:name w:val="ListLabel 31"/>
    <w:qFormat/>
    <w:rsid w:val="00953786"/>
    <w:rPr>
      <w:b w:val="0"/>
    </w:rPr>
  </w:style>
  <w:style w:type="character" w:customStyle="1" w:styleId="ListLabel32">
    <w:name w:val="ListLabel 32"/>
    <w:qFormat/>
    <w:rsid w:val="00953786"/>
    <w:rPr>
      <w:b w:val="0"/>
    </w:rPr>
  </w:style>
  <w:style w:type="character" w:customStyle="1" w:styleId="ListLabel33">
    <w:name w:val="ListLabel 33"/>
    <w:qFormat/>
    <w:rsid w:val="00953786"/>
    <w:rPr>
      <w:b w:val="0"/>
    </w:rPr>
  </w:style>
  <w:style w:type="character" w:customStyle="1" w:styleId="ListLabel34">
    <w:name w:val="ListLabel 34"/>
    <w:qFormat/>
    <w:rsid w:val="00953786"/>
    <w:rPr>
      <w:rFonts w:cs="Courier New"/>
    </w:rPr>
  </w:style>
  <w:style w:type="character" w:customStyle="1" w:styleId="ListLabel35">
    <w:name w:val="ListLabel 35"/>
    <w:qFormat/>
    <w:rsid w:val="00953786"/>
    <w:rPr>
      <w:rFonts w:cs="Courier New"/>
    </w:rPr>
  </w:style>
  <w:style w:type="character" w:customStyle="1" w:styleId="ListLabel36">
    <w:name w:val="ListLabel 36"/>
    <w:qFormat/>
    <w:rsid w:val="00953786"/>
    <w:rPr>
      <w:rFonts w:cs="Courier New"/>
    </w:rPr>
  </w:style>
  <w:style w:type="character" w:customStyle="1" w:styleId="ListLabel37">
    <w:name w:val="ListLabel 37"/>
    <w:qFormat/>
    <w:rsid w:val="00953786"/>
    <w:rPr>
      <w:sz w:val="22"/>
    </w:rPr>
  </w:style>
  <w:style w:type="character" w:customStyle="1" w:styleId="ListLabel38">
    <w:name w:val="ListLabel 38"/>
    <w:qFormat/>
    <w:rsid w:val="00953786"/>
    <w:rPr>
      <w:b w:val="0"/>
      <w:i w:val="0"/>
      <w:sz w:val="20"/>
    </w:rPr>
  </w:style>
  <w:style w:type="character" w:customStyle="1" w:styleId="ListLabel39">
    <w:name w:val="ListLabel 39"/>
    <w:qFormat/>
    <w:rsid w:val="00953786"/>
    <w:rPr>
      <w:spacing w:val="-1"/>
      <w:sz w:val="22"/>
    </w:rPr>
  </w:style>
  <w:style w:type="character" w:customStyle="1" w:styleId="ListLabel40">
    <w:name w:val="ListLabel 40"/>
    <w:qFormat/>
    <w:rsid w:val="00953786"/>
    <w:rPr>
      <w:b w:val="0"/>
      <w:i w:val="0"/>
      <w:sz w:val="20"/>
    </w:rPr>
  </w:style>
  <w:style w:type="character" w:customStyle="1" w:styleId="ListLabel41">
    <w:name w:val="ListLabel 41"/>
    <w:qFormat/>
    <w:rsid w:val="0095378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53786"/>
    <w:rPr>
      <w:b w:val="0"/>
      <w:i w:val="0"/>
      <w:sz w:val="22"/>
    </w:rPr>
  </w:style>
  <w:style w:type="character" w:customStyle="1" w:styleId="ListLabel43">
    <w:name w:val="ListLabel 43"/>
    <w:qFormat/>
    <w:rsid w:val="00953786"/>
    <w:rPr>
      <w:spacing w:val="-1"/>
      <w:sz w:val="22"/>
      <w:szCs w:val="22"/>
    </w:rPr>
  </w:style>
  <w:style w:type="character" w:customStyle="1" w:styleId="ListLabel44">
    <w:name w:val="ListLabel 44"/>
    <w:qFormat/>
    <w:rsid w:val="00953786"/>
    <w:rPr>
      <w:sz w:val="22"/>
    </w:rPr>
  </w:style>
  <w:style w:type="character" w:customStyle="1" w:styleId="ListLabel45">
    <w:name w:val="ListLabel 45"/>
    <w:qFormat/>
    <w:rsid w:val="00953786"/>
    <w:rPr>
      <w:sz w:val="20"/>
    </w:rPr>
  </w:style>
  <w:style w:type="character" w:customStyle="1" w:styleId="ListLabel46">
    <w:name w:val="ListLabel 46"/>
    <w:qFormat/>
    <w:rsid w:val="00953786"/>
    <w:rPr>
      <w:b w:val="0"/>
      <w:i w:val="0"/>
      <w:sz w:val="22"/>
    </w:rPr>
  </w:style>
  <w:style w:type="character" w:customStyle="1" w:styleId="ListLabel47">
    <w:name w:val="ListLabel 47"/>
    <w:qFormat/>
    <w:rsid w:val="00953786"/>
    <w:rPr>
      <w:spacing w:val="-1"/>
      <w:sz w:val="22"/>
      <w:szCs w:val="22"/>
    </w:rPr>
  </w:style>
  <w:style w:type="character" w:customStyle="1" w:styleId="ListLabel48">
    <w:name w:val="ListLabel 48"/>
    <w:qFormat/>
    <w:rsid w:val="00953786"/>
    <w:rPr>
      <w:b w:val="0"/>
      <w:i w:val="0"/>
      <w:sz w:val="22"/>
    </w:rPr>
  </w:style>
  <w:style w:type="character" w:customStyle="1" w:styleId="ListLabel49">
    <w:name w:val="ListLabel 49"/>
    <w:qFormat/>
    <w:rsid w:val="00953786"/>
    <w:rPr>
      <w:sz w:val="22"/>
    </w:rPr>
  </w:style>
  <w:style w:type="character" w:customStyle="1" w:styleId="ListLabel50">
    <w:name w:val="ListLabel 50"/>
    <w:qFormat/>
    <w:rsid w:val="0095378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53786"/>
    <w:rPr>
      <w:sz w:val="22"/>
    </w:rPr>
  </w:style>
  <w:style w:type="character" w:customStyle="1" w:styleId="ListLabel52">
    <w:name w:val="ListLabel 52"/>
    <w:qFormat/>
    <w:rsid w:val="00953786"/>
    <w:rPr>
      <w:b/>
      <w:sz w:val="22"/>
      <w:szCs w:val="22"/>
    </w:rPr>
  </w:style>
  <w:style w:type="character" w:customStyle="1" w:styleId="ListLabel53">
    <w:name w:val="ListLabel 53"/>
    <w:qFormat/>
    <w:rsid w:val="0095378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53786"/>
    <w:rPr>
      <w:rFonts w:cs="Times New Roman"/>
      <w:sz w:val="22"/>
    </w:rPr>
  </w:style>
  <w:style w:type="character" w:customStyle="1" w:styleId="ListLabel55">
    <w:name w:val="ListLabel 55"/>
    <w:qFormat/>
    <w:rsid w:val="00953786"/>
    <w:rPr>
      <w:rFonts w:cs="Times New Roman"/>
    </w:rPr>
  </w:style>
  <w:style w:type="character" w:customStyle="1" w:styleId="ListLabel56">
    <w:name w:val="ListLabel 56"/>
    <w:qFormat/>
    <w:rsid w:val="00953786"/>
    <w:rPr>
      <w:rFonts w:cs="Times New Roman"/>
    </w:rPr>
  </w:style>
  <w:style w:type="character" w:customStyle="1" w:styleId="ListLabel57">
    <w:name w:val="ListLabel 57"/>
    <w:qFormat/>
    <w:rsid w:val="00953786"/>
    <w:rPr>
      <w:rFonts w:cs="Times New Roman"/>
    </w:rPr>
  </w:style>
  <w:style w:type="character" w:customStyle="1" w:styleId="ListLabel58">
    <w:name w:val="ListLabel 58"/>
    <w:qFormat/>
    <w:rsid w:val="00953786"/>
    <w:rPr>
      <w:rFonts w:cs="Times New Roman"/>
    </w:rPr>
  </w:style>
  <w:style w:type="character" w:customStyle="1" w:styleId="ListLabel59">
    <w:name w:val="ListLabel 59"/>
    <w:qFormat/>
    <w:rsid w:val="00953786"/>
    <w:rPr>
      <w:rFonts w:cs="Times New Roman"/>
    </w:rPr>
  </w:style>
  <w:style w:type="character" w:customStyle="1" w:styleId="ListLabel60">
    <w:name w:val="ListLabel 60"/>
    <w:qFormat/>
    <w:rsid w:val="00953786"/>
    <w:rPr>
      <w:rFonts w:cs="Times New Roman"/>
    </w:rPr>
  </w:style>
  <w:style w:type="character" w:customStyle="1" w:styleId="ListLabel61">
    <w:name w:val="ListLabel 61"/>
    <w:qFormat/>
    <w:rsid w:val="00953786"/>
    <w:rPr>
      <w:rFonts w:cs="Times New Roman"/>
    </w:rPr>
  </w:style>
  <w:style w:type="character" w:customStyle="1" w:styleId="ListLabel62">
    <w:name w:val="ListLabel 62"/>
    <w:qFormat/>
    <w:rsid w:val="00953786"/>
    <w:rPr>
      <w:spacing w:val="-1"/>
      <w:sz w:val="22"/>
    </w:rPr>
  </w:style>
  <w:style w:type="character" w:customStyle="1" w:styleId="ListLabel63">
    <w:name w:val="ListLabel 63"/>
    <w:qFormat/>
    <w:rsid w:val="00953786"/>
    <w:rPr>
      <w:sz w:val="22"/>
    </w:rPr>
  </w:style>
  <w:style w:type="character" w:customStyle="1" w:styleId="ListLabel64">
    <w:name w:val="ListLabel 64"/>
    <w:qFormat/>
    <w:rsid w:val="00953786"/>
    <w:rPr>
      <w:rFonts w:cs="Courier New"/>
    </w:rPr>
  </w:style>
  <w:style w:type="character" w:customStyle="1" w:styleId="ListLabel65">
    <w:name w:val="ListLabel 65"/>
    <w:qFormat/>
    <w:rsid w:val="00953786"/>
    <w:rPr>
      <w:rFonts w:cs="Courier New"/>
    </w:rPr>
  </w:style>
  <w:style w:type="character" w:customStyle="1" w:styleId="ListLabel66">
    <w:name w:val="ListLabel 66"/>
    <w:qFormat/>
    <w:rsid w:val="00953786"/>
    <w:rPr>
      <w:rFonts w:cs="Courier New"/>
    </w:rPr>
  </w:style>
  <w:style w:type="character" w:customStyle="1" w:styleId="ListLabel67">
    <w:name w:val="ListLabel 67"/>
    <w:qFormat/>
    <w:rsid w:val="00953786"/>
    <w:rPr>
      <w:rFonts w:cs="Courier New"/>
    </w:rPr>
  </w:style>
  <w:style w:type="character" w:customStyle="1" w:styleId="ListLabel68">
    <w:name w:val="ListLabel 68"/>
    <w:qFormat/>
    <w:rsid w:val="00953786"/>
    <w:rPr>
      <w:rFonts w:cs="Courier New"/>
    </w:rPr>
  </w:style>
  <w:style w:type="character" w:customStyle="1" w:styleId="ListLabel69">
    <w:name w:val="ListLabel 69"/>
    <w:qFormat/>
    <w:rsid w:val="00953786"/>
    <w:rPr>
      <w:rFonts w:cs="Courier New"/>
    </w:rPr>
  </w:style>
  <w:style w:type="character" w:customStyle="1" w:styleId="ListLabel70">
    <w:name w:val="ListLabel 70"/>
    <w:qFormat/>
    <w:rsid w:val="00953786"/>
    <w:rPr>
      <w:rFonts w:cs="Courier New"/>
    </w:rPr>
  </w:style>
  <w:style w:type="character" w:customStyle="1" w:styleId="ListLabel71">
    <w:name w:val="ListLabel 71"/>
    <w:qFormat/>
    <w:rsid w:val="00953786"/>
    <w:rPr>
      <w:rFonts w:cs="Courier New"/>
    </w:rPr>
  </w:style>
  <w:style w:type="character" w:customStyle="1" w:styleId="ListLabel72">
    <w:name w:val="ListLabel 72"/>
    <w:qFormat/>
    <w:rsid w:val="00953786"/>
    <w:rPr>
      <w:rFonts w:cs="Courier New"/>
    </w:rPr>
  </w:style>
  <w:style w:type="character" w:customStyle="1" w:styleId="ListLabel73">
    <w:name w:val="ListLabel 73"/>
    <w:qFormat/>
    <w:rsid w:val="00953786"/>
    <w:rPr>
      <w:sz w:val="28"/>
    </w:rPr>
  </w:style>
  <w:style w:type="character" w:customStyle="1" w:styleId="ListLabel74">
    <w:name w:val="ListLabel 74"/>
    <w:qFormat/>
    <w:rsid w:val="00953786"/>
    <w:rPr>
      <w:b w:val="0"/>
      <w:i w:val="0"/>
      <w:sz w:val="28"/>
    </w:rPr>
  </w:style>
  <w:style w:type="character" w:customStyle="1" w:styleId="ListLabel75">
    <w:name w:val="ListLabel 75"/>
    <w:qFormat/>
    <w:rsid w:val="00953786"/>
    <w:rPr>
      <w:rFonts w:eastAsia="Calibri"/>
    </w:rPr>
  </w:style>
  <w:style w:type="character" w:customStyle="1" w:styleId="ListLabel76">
    <w:name w:val="ListLabel 76"/>
    <w:qFormat/>
    <w:rsid w:val="00953786"/>
    <w:rPr>
      <w:rFonts w:cs="Courier New"/>
    </w:rPr>
  </w:style>
  <w:style w:type="character" w:customStyle="1" w:styleId="ListLabel77">
    <w:name w:val="ListLabel 77"/>
    <w:qFormat/>
    <w:rsid w:val="00953786"/>
    <w:rPr>
      <w:rFonts w:cs="Courier New"/>
    </w:rPr>
  </w:style>
  <w:style w:type="character" w:customStyle="1" w:styleId="ListLabel78">
    <w:name w:val="ListLabel 78"/>
    <w:qFormat/>
    <w:rsid w:val="00953786"/>
    <w:rPr>
      <w:rFonts w:cs="Courier New"/>
    </w:rPr>
  </w:style>
  <w:style w:type="character" w:customStyle="1" w:styleId="ListLabel79">
    <w:name w:val="ListLabel 79"/>
    <w:qFormat/>
    <w:rsid w:val="00953786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953786"/>
    <w:rPr>
      <w:rFonts w:cs="Symbol"/>
    </w:rPr>
  </w:style>
  <w:style w:type="character" w:customStyle="1" w:styleId="ListLabel81">
    <w:name w:val="ListLabel 81"/>
    <w:qFormat/>
    <w:rsid w:val="00953786"/>
    <w:rPr>
      <w:i/>
      <w:iCs/>
    </w:rPr>
  </w:style>
  <w:style w:type="character" w:customStyle="1" w:styleId="ListLabel82">
    <w:name w:val="ListLabel 82"/>
    <w:qFormat/>
    <w:rsid w:val="00953786"/>
    <w:rPr>
      <w:sz w:val="24"/>
      <w:szCs w:val="24"/>
    </w:rPr>
  </w:style>
  <w:style w:type="character" w:customStyle="1" w:styleId="ListLabel83">
    <w:name w:val="ListLabel 83"/>
    <w:qFormat/>
    <w:rsid w:val="00953786"/>
    <w:rPr>
      <w:i/>
      <w:iCs/>
    </w:rPr>
  </w:style>
  <w:style w:type="character" w:customStyle="1" w:styleId="ListLabel84">
    <w:name w:val="ListLabel 84"/>
    <w:qFormat/>
    <w:rsid w:val="00953786"/>
    <w:rPr>
      <w:sz w:val="24"/>
      <w:szCs w:val="24"/>
    </w:rPr>
  </w:style>
  <w:style w:type="character" w:customStyle="1" w:styleId="aff">
    <w:name w:val="Гипертекстовая ссылка"/>
    <w:basedOn w:val="a0"/>
    <w:qFormat/>
    <w:rsid w:val="00953786"/>
    <w:rPr>
      <w:color w:val="auto"/>
    </w:rPr>
  </w:style>
  <w:style w:type="character" w:customStyle="1" w:styleId="ListLabel133">
    <w:name w:val="ListLabel 133"/>
    <w:qFormat/>
    <w:rsid w:val="00953786"/>
    <w:rPr>
      <w:color w:val="00000A"/>
      <w:sz w:val="24"/>
      <w:szCs w:val="24"/>
    </w:rPr>
  </w:style>
  <w:style w:type="paragraph" w:customStyle="1" w:styleId="14">
    <w:name w:val="Заголовок1"/>
    <w:basedOn w:val="a"/>
    <w:next w:val="aff0"/>
    <w:qFormat/>
    <w:rsid w:val="0095378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95378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8041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go.php?id=961507" TargetMode="External"/><Relationship Id="rId12" Type="http://schemas.openxmlformats.org/officeDocument/2006/relationships/hyperlink" Target="http://znanium.com/go.php?id=978314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29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2901" TargetMode="External"/><Relationship Id="rId11" Type="http://schemas.openxmlformats.org/officeDocument/2006/relationships/hyperlink" Target="http://znanium.com/go.php?id=1018904" TargetMode="External"/><Relationship Id="rId24" Type="http://schemas.openxmlformats.org/officeDocument/2006/relationships/hyperlink" Target="http://polpred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znanium.com/go.php?id=558596" TargetMode="External"/><Relationship Id="rId19" Type="http://schemas.openxmlformats.org/officeDocument/2006/relationships/hyperlink" Target="http://www.trmost.ru/" TargetMode="External"/><Relationship Id="rId31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244" TargetMode="External"/><Relationship Id="rId14" Type="http://schemas.openxmlformats.org/officeDocument/2006/relationships/hyperlink" Target="http://znanium.com/go.php?id=1018906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yperlink" Target="http://ivo.garant.ru/document?id=70736292&amp;sub=1000" TargetMode="External"/><Relationship Id="rId8" Type="http://schemas.openxmlformats.org/officeDocument/2006/relationships/hyperlink" Target="http://lib.usue.ru/resource/limit/ump/18/p4907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6B1D-C88D-4A4F-9C7B-D833FBEB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2019-06-19T05:57:00Z</dcterms:created>
  <dcterms:modified xsi:type="dcterms:W3CDTF">2019-08-05T06:29:00Z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